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86" w:rsidRPr="00A87FAC" w:rsidRDefault="000D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Нетішинський професійний ліцей</w:t>
      </w:r>
    </w:p>
    <w:p w:rsidR="00657886" w:rsidRPr="00A87FAC" w:rsidRDefault="0015446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FAC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657886" w:rsidRPr="00A87FAC" w:rsidRDefault="0015446C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7FAC">
        <w:rPr>
          <w:rFonts w:ascii="Times New Roman" w:eastAsia="Times New Roman" w:hAnsi="Times New Roman" w:cs="Times New Roman"/>
          <w:sz w:val="24"/>
          <w:szCs w:val="24"/>
        </w:rPr>
        <w:t xml:space="preserve">технічних та якісних характеристик </w:t>
      </w:r>
      <w:r w:rsidR="002D4B76" w:rsidRPr="00A87FAC">
        <w:rPr>
          <w:rFonts w:ascii="Times New Roman" w:hAnsi="Times New Roman" w:cs="Times New Roman"/>
          <w:bCs/>
          <w:sz w:val="24"/>
          <w:szCs w:val="24"/>
        </w:rPr>
        <w:t>робіт</w:t>
      </w:r>
      <w:r w:rsidR="002D4B76" w:rsidRPr="00A87FAC">
        <w:rPr>
          <w:rFonts w:ascii="Times New Roman" w:hAnsi="Times New Roman" w:cs="Times New Roman"/>
          <w:sz w:val="24"/>
          <w:szCs w:val="24"/>
        </w:rPr>
        <w:t xml:space="preserve"> </w:t>
      </w:r>
      <w:r w:rsidR="000D3F74" w:rsidRPr="00EA0F44">
        <w:rPr>
          <w:rFonts w:ascii="Times New Roman" w:hAnsi="Times New Roman" w:cs="Times New Roman"/>
          <w:b/>
          <w:sz w:val="24"/>
          <w:szCs w:val="24"/>
        </w:rPr>
        <w:t>«</w:t>
      </w:r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Капіт</w:t>
      </w:r>
      <w:r w:rsidR="003D222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альний ремонт в частині будівлі </w:t>
      </w:r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D2220">
        <w:rPr>
          <w:rFonts w:ascii="Times New Roman" w:hAnsi="Times New Roman" w:cs="Times New Roman"/>
          <w:b/>
          <w:bCs/>
          <w:spacing w:val="-3"/>
          <w:sz w:val="24"/>
          <w:szCs w:val="24"/>
        </w:rPr>
        <w:t>« Навчально-виробничі майстерні»</w:t>
      </w:r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Нетішинського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професійного ліцею за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адресою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просп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. Незалежності, 2 м.Нетішин, Шепетівського району Хмельницької області</w:t>
      </w:r>
      <w:r w:rsidR="000D3F74" w:rsidRPr="00EA0F44">
        <w:rPr>
          <w:rFonts w:ascii="Times New Roman" w:hAnsi="Times New Roman" w:cs="Times New Roman"/>
          <w:b/>
          <w:sz w:val="24"/>
          <w:szCs w:val="24"/>
        </w:rPr>
        <w:t>» (код ДК 021:2015: 45000000-7 — «Будівельні роботи та поточний ремонт»)</w:t>
      </w:r>
      <w:r w:rsidRPr="00A87F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87FAC">
        <w:rPr>
          <w:rFonts w:ascii="Times New Roman" w:eastAsia="Times New Roman" w:hAnsi="Times New Roman" w:cs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:rsidR="00657886" w:rsidRPr="00A87FAC" w:rsidRDefault="0015446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7FAC">
        <w:rPr>
          <w:rFonts w:ascii="Times New Roman" w:eastAsia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0D3F74" w:rsidRDefault="0015446C" w:rsidP="000D3F74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0D3F74" w:rsidRPr="00EA0F44" w:rsidRDefault="000D3F74" w:rsidP="000D3F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0F44">
        <w:rPr>
          <w:rFonts w:ascii="Times New Roman" w:eastAsia="Times New Roman" w:hAnsi="Times New Roman" w:cs="Times New Roman"/>
          <w:sz w:val="24"/>
          <w:szCs w:val="24"/>
        </w:rPr>
        <w:t xml:space="preserve">Найменування замовника - </w:t>
      </w:r>
      <w:r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Нетішинський професійний ліцей</w:t>
      </w:r>
      <w:r w:rsidRPr="00EA0F44">
        <w:rPr>
          <w:rFonts w:ascii="Times New Roman" w:hAnsi="Times New Roman" w:cs="Times New Roman"/>
          <w:b/>
          <w:sz w:val="24"/>
          <w:szCs w:val="24"/>
        </w:rPr>
        <w:t>;</w:t>
      </w:r>
    </w:p>
    <w:p w:rsidR="000D3F74" w:rsidRPr="00EA0F44" w:rsidRDefault="000D3F74" w:rsidP="000D3F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0F44">
        <w:rPr>
          <w:rFonts w:ascii="Times New Roman" w:eastAsia="Times New Roman" w:hAnsi="Times New Roman" w:cs="Times New Roman"/>
          <w:sz w:val="24"/>
          <w:szCs w:val="24"/>
        </w:rPr>
        <w:t>Місцезнаходження замовника –</w:t>
      </w:r>
      <w:r w:rsidRPr="00EA0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30100, Україна, Хмельницька область, місто </w:t>
      </w:r>
      <w:proofErr w:type="spellStart"/>
      <w:r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Нетішин</w:t>
      </w:r>
      <w:proofErr w:type="spellEnd"/>
      <w:r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, проспект Незалежності, 2</w:t>
      </w:r>
      <w:r w:rsidRPr="00EA0F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D3F74" w:rsidRPr="00EA0F44" w:rsidRDefault="000D3F74" w:rsidP="000D3F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F44">
        <w:rPr>
          <w:rFonts w:ascii="Times New Roman" w:eastAsia="Times New Roman" w:hAnsi="Times New Roman" w:cs="Times New Roman"/>
          <w:sz w:val="24"/>
          <w:szCs w:val="24"/>
        </w:rPr>
        <w:t xml:space="preserve">ідентифікаційний код замовника в Єдиному державному реєстрі юридичних осіб, фізичних осіб - </w:t>
      </w:r>
      <w:r w:rsidRPr="00EA0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підприємців та громадських формувань – </w:t>
      </w:r>
      <w:r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03072572</w:t>
      </w:r>
      <w:r w:rsidRPr="00EA0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0D3F74" w:rsidRPr="00A87FAC" w:rsidRDefault="000D3F74" w:rsidP="000D3F7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A0F44">
        <w:rPr>
          <w:rFonts w:ascii="Times New Roman" w:hAnsi="Times New Roman" w:cs="Times New Roman"/>
          <w:sz w:val="24"/>
          <w:szCs w:val="24"/>
        </w:rPr>
        <w:t>Категорія замовника –</w:t>
      </w:r>
      <w:r w:rsidRPr="00EA0F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A0F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підприємство, установа, організація, зазначені у пункті 3 частини першої статті 2 Закону </w:t>
      </w:r>
      <w:r w:rsidRPr="00EA0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(п. 3 ч.4 ст.2 Закону)</w:t>
      </w:r>
    </w:p>
    <w:p w:rsidR="00657886" w:rsidRPr="00A87FAC" w:rsidRDefault="0015446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F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A87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220" w:rsidRPr="00EA0F44">
        <w:rPr>
          <w:rFonts w:ascii="Times New Roman" w:hAnsi="Times New Roman" w:cs="Times New Roman"/>
          <w:b/>
          <w:sz w:val="24"/>
          <w:szCs w:val="24"/>
        </w:rPr>
        <w:t>«</w:t>
      </w:r>
      <w:r w:rsidR="003D2220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Капіт</w:t>
      </w:r>
      <w:r w:rsidR="003D222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альний ремонт в частині будівлі </w:t>
      </w:r>
      <w:r w:rsidR="003D2220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D2220">
        <w:rPr>
          <w:rFonts w:ascii="Times New Roman" w:hAnsi="Times New Roman" w:cs="Times New Roman"/>
          <w:b/>
          <w:bCs/>
          <w:spacing w:val="-3"/>
          <w:sz w:val="24"/>
          <w:szCs w:val="24"/>
        </w:rPr>
        <w:t>« Навчально-виробничі майстерні»</w:t>
      </w:r>
      <w:r w:rsidR="003D2220" w:rsidRPr="00EA0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Нетішинського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професійного ліцею за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адресою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просп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. Незалежності, 2 м.Нетішин, Шепетівського району Хмельницької області</w:t>
      </w:r>
      <w:r w:rsidR="000D3F74" w:rsidRPr="00EA0F44">
        <w:rPr>
          <w:rFonts w:ascii="Times New Roman" w:hAnsi="Times New Roman" w:cs="Times New Roman"/>
          <w:b/>
          <w:sz w:val="24"/>
          <w:szCs w:val="24"/>
        </w:rPr>
        <w:t>» (код ДК 021:2015: 45000000-7 — «Будівельні роботи та поточний ремонт»)</w:t>
      </w:r>
      <w:r w:rsidRPr="00A87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886" w:rsidRPr="00A87FAC" w:rsidRDefault="0015446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AC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закупівлі:</w:t>
      </w:r>
      <w:r w:rsidRPr="00A87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56C" w:rsidRPr="00A87FAC">
        <w:rPr>
          <w:rFonts w:ascii="Times New Roman" w:eastAsia="Times New Roman" w:hAnsi="Times New Roman" w:cs="Times New Roman"/>
          <w:sz w:val="24"/>
          <w:szCs w:val="24"/>
        </w:rPr>
        <w:t xml:space="preserve">Закупівля шляхом </w:t>
      </w:r>
      <w:r w:rsidR="00992A3C" w:rsidRPr="00A87FAC">
        <w:rPr>
          <w:rFonts w:ascii="Times New Roman" w:eastAsia="Times New Roman" w:hAnsi="Times New Roman" w:cs="Times New Roman"/>
          <w:sz w:val="24"/>
          <w:szCs w:val="24"/>
          <w:u w:val="single"/>
        </w:rPr>
        <w:t>проведення процедури Відкритих торгів з особливостями</w:t>
      </w:r>
      <w:r w:rsidRPr="00A87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220" w:rsidRPr="003D2220">
        <w:rPr>
          <w:rFonts w:ascii="Times New Roman" w:hAnsi="Times New Roman" w:cs="Times New Roman"/>
          <w:b/>
          <w:bCs/>
          <w:sz w:val="24"/>
          <w:szCs w:val="24"/>
        </w:rPr>
        <w:t>UA-2023-11-06-005243</w:t>
      </w:r>
      <w:r w:rsidR="00A87FAC" w:rsidRPr="003D2220">
        <w:rPr>
          <w:rFonts w:ascii="Times New Roman" w:hAnsi="Times New Roman" w:cs="Times New Roman"/>
          <w:b/>
          <w:bCs/>
          <w:sz w:val="24"/>
          <w:szCs w:val="24"/>
        </w:rPr>
        <w:t>-a</w:t>
      </w:r>
      <w:r w:rsidRPr="003D22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886" w:rsidRPr="00A87FAC" w:rsidRDefault="0015446C" w:rsidP="002D4B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AC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A87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B76" w:rsidRPr="00A87FAC">
        <w:rPr>
          <w:rFonts w:ascii="Times New Roman" w:eastAsia="Times New Roman" w:hAnsi="Times New Roman" w:cs="Times New Roman"/>
          <w:sz w:val="24"/>
          <w:szCs w:val="24"/>
        </w:rPr>
        <w:t>Очікувана вартість визначена</w:t>
      </w:r>
      <w:r w:rsidR="000D3F74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проектно-кошторисної документації</w:t>
      </w:r>
      <w:r w:rsidR="002D4B76" w:rsidRPr="00A87FAC">
        <w:rPr>
          <w:rFonts w:ascii="Times New Roman" w:eastAsia="Times New Roman" w:hAnsi="Times New Roman" w:cs="Times New Roman"/>
          <w:sz w:val="24"/>
          <w:szCs w:val="24"/>
        </w:rPr>
        <w:t xml:space="preserve"> по об’єкту</w:t>
      </w:r>
      <w:r w:rsidR="003D2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220" w:rsidRPr="00EA0F44">
        <w:rPr>
          <w:rFonts w:ascii="Times New Roman" w:hAnsi="Times New Roman" w:cs="Times New Roman"/>
          <w:b/>
          <w:sz w:val="24"/>
          <w:szCs w:val="24"/>
        </w:rPr>
        <w:t>«</w:t>
      </w:r>
      <w:r w:rsidR="003D2220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Капіт</w:t>
      </w:r>
      <w:r w:rsidR="003D222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альний ремонт в частині будівлі </w:t>
      </w:r>
      <w:r w:rsidR="003D2220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D2220">
        <w:rPr>
          <w:rFonts w:ascii="Times New Roman" w:hAnsi="Times New Roman" w:cs="Times New Roman"/>
          <w:b/>
          <w:bCs/>
          <w:spacing w:val="-3"/>
          <w:sz w:val="24"/>
          <w:szCs w:val="24"/>
        </w:rPr>
        <w:t>« Навчально-виробничі майстерні»</w:t>
      </w:r>
      <w:r w:rsidR="002D4B76" w:rsidRPr="00A87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Нетішинського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професійного ліцею за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адресою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просп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. Незалежності, 2 м.</w:t>
      </w:r>
      <w:r w:rsidR="003D222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Нетішин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, Шепетівського району Хмельницької області</w:t>
      </w:r>
      <w:r w:rsidR="000D3F74">
        <w:rPr>
          <w:rFonts w:ascii="Times New Roman" w:hAnsi="Times New Roman" w:cs="Times New Roman"/>
          <w:b/>
          <w:sz w:val="24"/>
          <w:szCs w:val="24"/>
        </w:rPr>
        <w:t>»</w:t>
      </w:r>
    </w:p>
    <w:p w:rsidR="00657886" w:rsidRPr="00A87FAC" w:rsidRDefault="0015446C" w:rsidP="00A87F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FAC">
        <w:rPr>
          <w:rFonts w:ascii="Times New Roman" w:eastAsia="Times New Roman" w:hAnsi="Times New Roman" w:cs="Times New Roman"/>
          <w:b/>
          <w:sz w:val="24"/>
          <w:szCs w:val="24"/>
        </w:rPr>
        <w:t>Обґрунтування технічних та якісних ха</w:t>
      </w:r>
      <w:r w:rsidR="002D4B76" w:rsidRPr="00A87F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рактеристик предмета закупівлі: </w:t>
      </w:r>
      <w:r w:rsidR="002D4B76" w:rsidRPr="00A87FAC">
        <w:rPr>
          <w:rFonts w:ascii="Times New Roman" w:eastAsia="Times New Roman" w:hAnsi="Times New Roman" w:cs="Times New Roman"/>
          <w:sz w:val="24"/>
          <w:szCs w:val="24"/>
        </w:rPr>
        <w:t>Розмір бюджетного призначення для предмета закупівлі</w:t>
      </w:r>
      <w:r w:rsidR="003D2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220" w:rsidRPr="00EA0F44">
        <w:rPr>
          <w:rFonts w:ascii="Times New Roman" w:hAnsi="Times New Roman" w:cs="Times New Roman"/>
          <w:b/>
          <w:sz w:val="24"/>
          <w:szCs w:val="24"/>
        </w:rPr>
        <w:t>«</w:t>
      </w:r>
      <w:r w:rsidR="003D2220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Капіт</w:t>
      </w:r>
      <w:r w:rsidR="003D222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альний ремонт в частині будівлі </w:t>
      </w:r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Нетішинського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професійного ліцею за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адресою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просп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. Незалежності, 2 м.</w:t>
      </w:r>
      <w:r w:rsidR="003D222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Start w:id="0" w:name="_GoBack"/>
      <w:bookmarkEnd w:id="0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Нетішин, Шепетівського району Хмельницької області</w:t>
      </w:r>
      <w:r w:rsidR="000D3F74" w:rsidRPr="00EA0F44">
        <w:rPr>
          <w:rFonts w:ascii="Times New Roman" w:hAnsi="Times New Roman" w:cs="Times New Roman"/>
          <w:b/>
          <w:sz w:val="24"/>
          <w:szCs w:val="24"/>
        </w:rPr>
        <w:t>» (код ДК 021:2015: 45000000-7 — «Будівельні роботи та поточний ремонт»)</w:t>
      </w:r>
      <w:r w:rsidR="002D4B76" w:rsidRPr="00A87FAC">
        <w:rPr>
          <w:rFonts w:ascii="Times New Roman" w:eastAsia="Times New Roman" w:hAnsi="Times New Roman" w:cs="Times New Roman"/>
          <w:sz w:val="24"/>
          <w:szCs w:val="24"/>
        </w:rPr>
        <w:t xml:space="preserve"> відповідає розрахунку видатків до кошторису на 2023 рік </w:t>
      </w:r>
      <w:proofErr w:type="spellStart"/>
      <w:r w:rsidR="000D3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Нетішинського</w:t>
      </w:r>
      <w:proofErr w:type="spellEnd"/>
      <w:r w:rsidR="000D3F74"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професійн</w:t>
      </w:r>
      <w:r w:rsidR="000D3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ого</w:t>
      </w:r>
      <w:r w:rsidR="000D3F74"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ліце</w:t>
      </w:r>
      <w:r w:rsidR="000D3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ю</w:t>
      </w:r>
      <w:r w:rsidR="00A87FAC" w:rsidRPr="00A87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B76" w:rsidRPr="005A300F">
        <w:rPr>
          <w:rFonts w:ascii="Times New Roman" w:eastAsia="Times New Roman" w:hAnsi="Times New Roman" w:cs="Times New Roman"/>
          <w:sz w:val="24"/>
          <w:szCs w:val="24"/>
        </w:rPr>
        <w:t xml:space="preserve">за КПКВ </w:t>
      </w:r>
      <w:r w:rsidR="005A300F">
        <w:rPr>
          <w:rFonts w:ascii="Times New Roman" w:eastAsia="Times New Roman" w:hAnsi="Times New Roman" w:cs="Times New Roman"/>
          <w:sz w:val="24"/>
          <w:szCs w:val="24"/>
        </w:rPr>
        <w:t xml:space="preserve">0611091 « Підготовка кадрів закладами професійної (професійно-технічної) освіти та іншими закладами освіти за рахунок коштів місцевого бюджету» </w:t>
      </w:r>
      <w:r w:rsidR="002D4B76" w:rsidRPr="00A87FAC">
        <w:rPr>
          <w:rFonts w:ascii="Times New Roman" w:eastAsia="Times New Roman" w:hAnsi="Times New Roman" w:cs="Times New Roman"/>
          <w:sz w:val="24"/>
          <w:szCs w:val="24"/>
        </w:rPr>
        <w:t xml:space="preserve">(КЕКВ </w:t>
      </w:r>
      <w:r w:rsidR="00A87FAC" w:rsidRPr="00A87FA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D3F7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4B76" w:rsidRPr="00A87FA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5A30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886" w:rsidRPr="00A87FAC" w:rsidRDefault="0065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57886" w:rsidRPr="00A87FAC" w:rsidSect="00A87FAC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F97"/>
    <w:multiLevelType w:val="hybridMultilevel"/>
    <w:tmpl w:val="AABCA4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4557"/>
    <w:multiLevelType w:val="hybridMultilevel"/>
    <w:tmpl w:val="D6ECA7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79CF"/>
    <w:multiLevelType w:val="hybridMultilevel"/>
    <w:tmpl w:val="197C2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86"/>
    <w:rsid w:val="00057464"/>
    <w:rsid w:val="000A2FC9"/>
    <w:rsid w:val="000B3272"/>
    <w:rsid w:val="000D3F74"/>
    <w:rsid w:val="0015446C"/>
    <w:rsid w:val="0019536E"/>
    <w:rsid w:val="002D4B76"/>
    <w:rsid w:val="003D2220"/>
    <w:rsid w:val="0050170E"/>
    <w:rsid w:val="005223F5"/>
    <w:rsid w:val="005A300F"/>
    <w:rsid w:val="005F5DC4"/>
    <w:rsid w:val="00657886"/>
    <w:rsid w:val="00763DDF"/>
    <w:rsid w:val="00992A3C"/>
    <w:rsid w:val="00A21B37"/>
    <w:rsid w:val="00A87FAC"/>
    <w:rsid w:val="00A94D23"/>
    <w:rsid w:val="00AD11A4"/>
    <w:rsid w:val="00AE5B60"/>
    <w:rsid w:val="00B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EB47"/>
  <w15:docId w15:val="{5D39FBCD-66AF-42F1-A301-6A2828AF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10"/>
    <w:next w:val="10"/>
    <w:rsid w:val="006578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578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578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578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578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578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7886"/>
  </w:style>
  <w:style w:type="table" w:customStyle="1" w:styleId="TableNormal">
    <w:name w:val="Table Normal"/>
    <w:rsid w:val="006578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578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10"/>
    <w:next w:val="10"/>
    <w:rsid w:val="006578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65788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uiPriority w:val="99"/>
    <w:qFormat/>
    <w:rsid w:val="00AD1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</cp:lastModifiedBy>
  <cp:revision>6</cp:revision>
  <cp:lastPrinted>2023-06-22T08:38:00Z</cp:lastPrinted>
  <dcterms:created xsi:type="dcterms:W3CDTF">2023-11-14T12:59:00Z</dcterms:created>
  <dcterms:modified xsi:type="dcterms:W3CDTF">2023-11-15T09:51:00Z</dcterms:modified>
</cp:coreProperties>
</file>